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Usilnie JAHWE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troskę i opowiadam mu swoje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do Pana wołam; głosem moim Panu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JAHWE, głosem moim modliłem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Pana, głośno błagam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do Pana wołam, Głośno Pana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błagam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JAHWE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[się wznosi] ku Jahwe - wołam, głos mój ku Jahwe -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ввійдеш в суд з твоїм рабом, бо перед Тобою не оправдається всякий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moim głosem błagam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wylewałem swoją troskę; przed nim mówiłem o swej udręce,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2024-06-02T14:50:56Z</dcterms:modified>
</cp:coreProperties>
</file>