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ufam Tobie, JHWH! Powiedziałem: Ty jesteś moim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Tobie ufam, PANIE! Powiedziałem: Ty jesteś moim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czas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twoich rękach, ocal mnie z ręki moich nieprzyjaciół i od tych, którzy mnie prześladują.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 tobie mam nadzieję, Panie! Rzekłem: Tyś jest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w tobie nadzieję miał, PANIE; rzekłem: Tyś jest Bogiem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pokładam ufność w Tobie, Panie, mówię: Ty jesteś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tobie ufam, Panie! Mówię: Tyś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ufam Tobie, JAHWE, mówię: Ty jesteś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zaufałem Tobie, JAHWE, i mówię: Ty jesteś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 Tobie ufność pokładam, Jahwe. Mówię: ”Ty jesteś moim Bogiem!”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polegam na Tobie, WIEKUISTY; powiedziałem: Ty jesteś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Czasy moje są w twoim ręku. Wyzwól mnie z ręki mych nieprzyjaciół oraz od tych, którzy mnie ścigają.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2024-06-02T04:21:53Z</dcterms:modified>
</cp:coreProperties>
</file>