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plewa na wietrze I (niech ich) anioł JHWH* rozproszy!**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 nich plewy na wietrze, Niech ich anioł JAHWE rozproszy!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 i niech anioł JAHWE ich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jako plewy przed wiatrem, a Anioł Pański niechaj ich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jako proch przed wiatrem, a Anjoł PANski niechaj je uciśnie.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wietrze, gdy będzie ich gnał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plewa na wietrze I anioł Pański niech ich rozproszy!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wietrze, niech rozproszy ich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staną jak proch na wietrze, niech ich odpędzi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jako plewy na wietrze, gdy anioł Jahwe ich rozproszy;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задумував беззаконня на свому ліжку, став на всяку не добру дорогу, а злобою не знехтував.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wietrze, a anioł BOGA niech ich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stali jak plewy na wietrze i niech ich gna anioł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rozproszy ich, ּ</w:t>
      </w:r>
      <w:r>
        <w:rPr>
          <w:rtl/>
        </w:rPr>
        <w:t>דֹחָם</w:t>
      </w:r>
      <w:r>
        <w:rPr>
          <w:rtl w:val="0"/>
        </w:rPr>
        <w:t xml:space="preserve"> (docham): I ( niech ) ich anioł JHWH rozproszy!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2024-06-03T21:47:54Z</dcterms:modified>
</cp:coreProperties>
</file>