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moja duszo, I dlaczego drżysz we mnie? Czekaj na Boga, gdyż jeszcze będę Go sławił – Moje Zbawienie i mego Boga!*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ma duszo, I dlaczego drżysz we mnie? Ufaj Bogu, jeszcze będę Go wielbił, On moim wybawieniem i On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smucisz, moja duszo, i czemu się we mnie trwożysz? Zaufaj Bogu, bo jeszcze będę go wysławiał, gdyż on jest zbawieniem mego oblicza i 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smucisz, duszo moja, a przecz trwożysz sobą we mnie? Czekaj na Boga, albowiem go jeszcze będę wysławiał, gdyż on jest wielkiem zbawieniem twarzy mojej, i 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smutna duszo moja? A czemu mię trwożysz? Miej nadzieję w Bogu, abowiem mu jeszcze wyznawać będę, zbawienie oblicza mego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jesteś zgnębiona, moja duszo, i czemu jęczysz we mnie? Ufaj Bogu, bo jeszcze Go będę wysławiać: Zbawienie mego oblicza i 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drżysz we mnie? Ufaj Bogu, gdyż jeszcze sławić go będę: On jest zbawieniem moim i Bogiem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smucisz, moja duszo, czemu się we mnie trwożysz? Zaufaj Bogu, bo jeszcze będę Go sławił – On jest moim zbawieniem i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smucisz, duszo moja, i czemu podnosisz lament? Zaufaj Bogu, bo jeszcze będę Go sławił, mego Boga i Jego zbawcze oblicze!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strapiona, duszo moja, czemu się trwożysz we mnie? Miej nadzieję w Bogu! Jeszcze Go będę wielbił jako zbawienie moje i 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сам є моїм царем і моїм Богом, що заповідаєш спасіння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jesteś zgnębiona moja duszo i czemu we mnie zawodzisz? Miej ufność w Bogu, gdyż jeszcze będę Mu dziękował, dziękował mojemu Bogu za zbawienie mojej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się burzysz we mnie? Wyczekuj Boga, bo jeszcze będę go sławił jako wspaniałe wybawienie mej osoby i jako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Zwycięstwa mego oblicza MT; zob. &lt;x&gt;230 42:6&lt;/x&gt;,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46:5&lt;/x&gt;; &lt;x&gt;230 84:2&lt;/x&gt;; &lt;x&gt;230 132:7&lt;/x&gt;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2024-06-01T15:00:34Z</dcterms:modified>
</cp:coreProperties>
</file>