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Sprzedałeś swój lud za darmo, Nie zyskałeś na ich sprzedaży.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Zbyłeś swój lud za bezcen I nic na tym nie zyskałeś.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Wystawiłeś nas na wzgardę naszym sąsiadom, na szyderstwo i pośmiewisko tym, którzy nas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Sprzedałeś lud twój za nic, a nie podniosłeś ceny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Przedałeś lud twój ni za co, a nie było mnóstwo w zamianie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lud sprzedałeś za bezcen i niewiele zyskałeś na tej sprzedaży.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Sprzedałeś lud swój za darmo I nic nie zyskałeś z ich sprzedaży.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Sprzedałeś swój lud za bezcen, nic nie zyskałeś na tej sprzedaży.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swój sprzedałeś za bezcen i niewiele zyskałeś na tej sprzedaży!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Odstąpiłeś swój lud za niską cenę, niewieleś zyskał na tym, żeś go sprzedał.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йому з дарами поклоняться дочки Тиру, моління до твого обличчя складатимуть багаті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Sprzedałeś swój lud za bezcen i nie chciałeś zyskać z ich 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Wystawiasz nas naszym są siadom na znieważanie, na kpinę i pośmiewisko tym, którzy nas otaczają.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2024-06-03T09:25:43Z</dcterms:modified>
</cp:coreProperties>
</file>