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z powodu Ciebie codziennie nas zabijają, Uchodzimy za owce (przeznaczone) na rzeź.*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 powodu Ciebie co dzień nas zabijają, Traktują jak owce przeznaczone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 się; czemu śpisz, Panie? Obudź się, nie odrzucaj nas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nas dla ciebie zabijają na każdy dzień; poczytają nas jako owce na rzeź zgotowane.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czemu śpisz, Panie? Powstań a nie odrzucaj do końca!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z Twego powodu ciągle nas mordują, mają nas za owce na rzeź przeznaczone.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powodu ciebie co dzień nas zabijają, Uważają nas za owce ofiarne.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z Twojego powodu przez cały dzień nas mordują, traktują jak rzeźne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Ciebie zabijają nas cały dzień, uważają nas za owce przeznaczone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codziennie mordują nas z powodu Ciebie, mają nas za owce przeznaczone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 Ciebie co dzień bywamy zabijani, jesteśmy uważani za owce rzeźni.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 się. Czemu wciąż śpisz, Jehowo? Przebudź się. Nie odrzucaj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2024-06-03T12:53:15Z</dcterms:modified>
</cp:coreProperties>
</file>