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bowiem na swym łuku, Nie mój własny miecz mnie ocala.*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bowiem na swym własnym łuku, Nie mój własny miecz mnie 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nas wybawiłeś od naszych wrogów i zawstydziłeś tych,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w łuku moim nie ufał, ani miecz mój obronił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 łuku moim nadzieję mieć będę, a miecz mój nie wybawi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zaufałem mojemu łukowi ani mój miecz mnie nie ocalił;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łuku moim polegam Ani mnie miecz mój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polegałem na własnym łuku ani mój miecz mnie nie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ufam mojemu łukowi ani mój miecz mnie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łuku swoim polegam ani też miecz mój mnie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твій престіл на віки віків, палиця праведности, палиця твого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polegam na moim łuku, ani mój miecz mnie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nas wybawiłeś od naszych wrogów, a pohańbiłeś tych, którzy nas zawzięcie nienawidzili.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20:8&lt;/x&gt;; &lt;x&gt;230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2024-06-01T17:07:24Z</dcterms:modified>
</cp:coreProperties>
</file>