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twoich* ojców niech będą twoi synowie, Ustanowisz ich książętami w 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miejscu ojców zasiądą 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synowie, To ich ustanowisz książętami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Upamiętnię twoje imię po wszystkie pokolenia; dlatego narody będą cię wysławiać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ojców twych będziesz mieć synów twych, których postanowisz książętami po wszystkiej ziemi. Wspominać będę imię twoje od każdego rodzaju do rodzaju: dlatego cię narody wysławiać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ojców twoich narodziłoć się synów: postanowisz je książęty nade wszytką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synowie zajmą miejsce twych ojców; ustanów ich książętami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ojców swych mieć będziesz synów swych; Ustanowisz ich książętami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synowie zajmą miejsce twoich przodków, ustanowisz ich książętami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twoich ojców zajmą synowie, ustanowisz ich książętami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twych ojców zajmą twoi synowie, ustanowisz ich książętami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twych ojców będą twoi synowie; ustanowisz ich książętami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wspominać o twoim imieniu przez wszystkie przyszłe pokolenia. Dlatego ludy będą cię sławić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osobowy odnosi się do króla, nie królowej.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2024-06-01T05:10:14Z</dcterms:modified>
</cp:coreProperties>
</file>