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Pokochałeś sprawiedliwość i nienawidzisz bezprawia; Dlatego pomazał Cię, o Boże, twój Bóg* ** – Olejkiem radości,*** bardziej niż twoich towarzyszy.****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[*Dlatego pomazał Cię, o Boże, twój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על־ּכֵן מְׁשָחֲָך אֱֹלהִים אֱֹלהֶיָך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Dlatego Ciebie pomazał Bóg — twój Bóg : wołacz o Boże i mianownik Bóg przybierają w hbr. identyczne formy: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אֱֹלהִים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(’elohim), por. Twój tron, o Boże,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obu przyp. brak det. Również w gr. koine obie formy mogą być identyczne, także w odniesieniu do rodzajników, por. ὁ θεός w obu miejscach, gdzie stoi przy nich rodzajnik.][**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zamiast twoich towarzyszy.][*****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znienawidziłeś bezprawie, Dlatego namaścił Cię, o Boże, twój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Olejkiem radości jak żadnego z 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pachną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mirrą, aloesem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wychodzisz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pałaców z kości słoniowej, z których cię rozweselają.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uczęstników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nienawidziałeś nieprawości, przeto cię pomazał, Boże, Bóg twój olejkiem wesela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wstrętna ci nieprawość, dlatego Bóg, twój Bóg, namaścił ciebie olejkiem radości hojniej niż równych ci losem;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bezprawia; Dlatego pomazał cię Bóg... twój Bóg Olejkiem wesela jak żadnego towarzysza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Bóg, twój Bóg, namaścił ciebie olejkiem radości hojniej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Bóg Twój, o Boże, namaścił Cię olejkiem wesela bardziej niż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nieprawości, przeto namaścił cię Jahwe, Bóg twój, olejkiem wesela, ciebie ponad wszystkich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нами Господь сил, Бог Якова наш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nienawidzisz bezprawia. Dlatego pomazał cię Bóg twój Bóg – olejem wesela, ponad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 i aloes, i kasja; ze wspaniałego pałacu z kości słoniowej rozweseliły cię instrumenty strunowe.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2024-06-01T05:35:12Z</dcterms:modified>
</cp:coreProperties>
</file>