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mi pomoc i ratunek z nieba, Podepcze moich gnębicieli.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okaże mi łaskę i objawi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przebywa wśród lwów; leżę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ludzkich, których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nieba, i wybawi mię od pohańbienia tego, który mię chce pochłonąć. Sela. Pośle mi Bóg miłosierdzie swoje i prawdę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nieba i wybawił mię, dał na pohańbienie, którzy mię deptali. Zesłał Bóg miłosierdzie swoje i prawdę swoję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[pomoc] z nieba, niechaj mnie wybawi, niech hańbą okryje tych, co mnie dręczą; Sela; niechaj ześle Bóg swoją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pomoc z nieba i wybawi mnie, Gdy lży mnie gnębiciel. Sela. Bóg ześle łaskę swoją i 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z niebios pomoc, aby mnie ocalić, niech upokorzy moich prześladowców, niech Bóg okaże swoją 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pomoc z nieba, niechaj mnie wybawi; niech wyda na hańbę tych, co mnie deptali, niech Bóg ześle z nieba łaskę swą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nieba ześle [pomoc] i ocali mnie, okryje hańbą moich prześladowców; Bóg ześle swą łaskawość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стали відчужені від лона, заблукали від лона, заговорили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z niebios i mnie wspomoże; On, którego lży ten czyhający na mnie. Sela. Bóg ześle Swoją łaskę i Swoją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pośród lwów; muszę leżeć wśród pożerających, wśród synów ludzkich, których zęby to włócznie i strzały, a których język to ostry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2024-05-29T09:13:53Z</dcterms:modified>
</cp:coreProperties>
</file>