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3"/>
        <w:gridCol w:w="5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 mi na ratunek, Boże, JAHWE, pośpiesz mi z pomocą!*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 mi na ratunek, Boże, Pośpiesz z pomocą,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zawstydzą i okryją hańbą ci, którzy czyhają na moją duszę; niech się cofną ze wstydem ci, którzy mi źle życzą.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Boże! pospiesz się, abyś mię wyrwał; Panie! pospiesz się, abyś mi dał ratunek.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wejźrzy ku wspomożeniu memu, JAHWE, pośpiesz się ku ratunku memu.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 mnie wybawić, o Boże; Panie, pośpiesz mi na pomoc!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 mnie wyzwolić, Boże, Panie, pośpiesz mi z pomocą!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racz mnie wyzwolić, JAHWE, pospiesz mi z pomocą!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wejrzyj ku wspomożeniu memu! JAHWE, pospiesz ku ratunkowi memu!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[Zechciej] mnie, Boże, wybawić, Jahwe, pośpiesz mi na ratunek!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твоїй праведності визволи мене і спаси мене, прихили до мене твоє ухо і спаси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spiesz mi na pomoc, by mnie ocalić,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się zawstydzili i zmieszali ci, którzy nastają na moją duszę. Oby się cofnęli i zostali upokorzeni ci, którzy mają upodobanie w mym nieszczęściu.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22:20&lt;/x&gt;; &lt;x&gt;230 38:22&lt;/x&gt;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2024-05-28T02:08:21Z</dcterms:modified>
</cp:coreProperties>
</file>