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4"/>
        <w:gridCol w:w="5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ja zawsze jestem z Tobą, Ująłeś mnie za moją prawą rękę;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ja zawsze jestem z Tobą, Ty ująłeś moją prawicę,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jednak zawsze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trzymałeś za prawą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zawżdy byłem z tobą; boś mię trzymał za prawą rękę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bydlę zstałem się u ciebie, a ja zawsze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zawsze będę z Tobą. Tyś ujął moją prawicę,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jam zawsze z tobą; Tyś ujął prawą rękę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mimo to zawsze jestem z Tobą. Ująłeś moją prawicę,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jestem zawsze przy Tobie; Ty mnie ująłeś za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zawsze jestem przy Tobie. Ująłeś mnie za prawicę,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забудь голос тих, що моляться до Тебе. Гордість тих, що Тебе ненавидять, піднялася постійно до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zawsze jestem z Tobą. Ująłeś moją prawicę.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Aleja zawsze jestem z tobą; ty mnie ująłeś za prawą rękę.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2024-06-01T06:14:36Z</dcterms:modified>
</cp:coreProperties>
</file>