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Świadomie na próbę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wystawiali Boga — Żądali pożywienia według swych zachcianek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wystawiali Boga na próbę w swych sercach, żądając pokarmu według swego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sercu swem, żądając pokarmu według lubości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sercach swoich, prosząc pokarmu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swych sercach, żądając strawy dla swoich zachcianek.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sercu swym, Żądając pokarmu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wystawiali Boga na próbę, żądając pokarmu według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sercach swoich, domagając się strawy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swym sercu, domagając się strawy odpowiednio do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także Boga w swoim sercu, żądając jadła dla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sercu swym wystawiali Boga na próbę, prosząc dla swej duszy o 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2024-06-02T03:01:33Z</dcterms:modified>
</cp:coreProperties>
</file>