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wzniesiesz jak u jednorożca, będę namaszczony świeżym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oto nieprzyjaciele twoi, Panie! albowiem oto nieprzyjaciele twoi zginą; rozproszeni będą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nieprzyjaciele twoi, JAHWE, bo oto nieprzyjaciele twoi zginą i będą rozproszeni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wrogowie Twoi, Panie, bo oto wrogowie Twoi poginą,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twoi, Panie, Bo oto nieprzyjaciele twoi zginą, Pójdą w rozsypkę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wrogowie, JAHWE, bo Twoi wrogowie zginą,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wyginą i rozproszeni będą wszyscy dopuszczający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wrogowie Twoi, Jahwe, zaprawdę, wrogowie Twoi zginą i rozproszą się wszyscy nieprawość 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WIEKUISTY, bo oto Twoi wrogowie zginą; wszyscy złoczyńcy będą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wywyższysz jak róg dzikiego byka; natrę się świeżą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2024-06-01T10:58:11Z</dcterms:modified>
</cp:coreProperties>
</file>