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4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Nierozważny w słowach* może przeszyć jak miecz, lecz język mądrych to uzdrowienie.**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Nierozważny w słowach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przeszyć jak miecz, lecz język mądrych leczy.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Znajdzie się taki, którego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jak miecz przeszywający, lecz język mądrych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 takowego, co mówi słowa jako miecz przerażające; ale język mądrych jest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który obiecuje, a jako mieczem sumnienia kłuty bywa, a język mądrych jest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Plotka bywa jak pchnięcie mieczem, a język mądrych staje się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nierozważnie, rani jak miecz; lecz język mędrców leczy.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nierozważnie, rani jak mieczem, język mądrych – uzdrawia.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ktoś rani słowem jak mieczem, lecz język mądrych uzdrawia.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nierozważnych razi jak miecz, język mądrych [przynosi]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ті, що говорять, що ранять мечем, а язики мудрих оздоровляють.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Niejeden mówi jakby kłuł mieczem; a mowa mędrców niesie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taki, który mówi bezmyślnie, jakby zadawał pchnięcia mieczem, ale język mądrych jest lekarstwem.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Nierozważny w słowach, ּ</w:t>
      </w:r>
      <w:r>
        <w:rPr>
          <w:rtl/>
        </w:rPr>
        <w:t>בֹוטֶה</w:t>
      </w:r>
      <w:r>
        <w:rPr>
          <w:rtl w:val="0"/>
        </w:rPr>
        <w:t xml:space="preserve"> (bote h), lub: plotkarz.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język mądrych leczy.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2024-06-02T04:44:21Z</dcterms:modified>
</cp:coreProperties>
</file>