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bogactwo,* ** głupotą*** głupców – głupota.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 tragedią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głupców —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Koroną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bogactwo, ale głupota głupich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mądrych jest koroną ich; ale głupstwo głupich zostaje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mądrych bogactwa ich, szaleństwo głupich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bogactwo, głupota niemądrych [pozostanie]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roztropność, lecz wieńcem głupców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są ich bogactwa, głupota głupców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bogactwo, niemądrych zaś przyozdabia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rozsądek, wieńcem niemądrych -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Вінець мудрих - розумність, а життя безбожних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bogactwo, a głupota głupich pozostaje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bogactwo; głupotą głupców jest głupota.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Wieniec mędrców dopracowany, lecz sposób życia niemądrych jest zły G. Dopracowany, πανοῦργος, odpowiadałoby </w:t>
      </w:r>
      <w:r>
        <w:rPr>
          <w:rtl/>
        </w:rPr>
        <w:t>עָרְמָה</w:t>
      </w:r>
      <w:r>
        <w:rPr>
          <w:rtl w:val="0"/>
        </w:rPr>
        <w:t xml:space="preserve"> (‘orma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3:16&lt;/x&gt;; &lt;x&gt;240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אִּוֶלֶת</w:t>
      </w:r>
      <w:r>
        <w:rPr>
          <w:rtl w:val="0"/>
        </w:rPr>
        <w:t xml:space="preserve"> (’iwwelet) MT; lecz wieńcem, </w:t>
      </w:r>
      <w:r>
        <w:rPr>
          <w:rtl/>
        </w:rPr>
        <w:t>וְלִוְיַת</w:t>
      </w:r>
      <w:r>
        <w:rPr>
          <w:rtl w:val="0"/>
        </w:rPr>
        <w:t xml:space="preserve"> (weliwjat) BHS, zob. &lt;x&gt;240 4:19&lt;/x&gt;; lecz sposób życia niemądrych jest zły, διατριβή; ἡ δὲ διατριβὴ ἀφρόνων κακή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2024-06-01T01:36:23Z</dcterms:modified>
</cp:coreProperties>
</file>