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Zrobię mu, jak on mi zrobił, oddam temu człowiekowi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uczynię; oddam mężowi temu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uczynię: oddam każdemu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zrobił, tak ja mu oddam;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postępuje ze mną, tak ja z nim postąpię, każdemu oddam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uczynił, tak i ja mu uczynię,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„Co on mi zrobił, to i ja mu uczynię, każdemu odpłacę za jego czyny!”.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uczynił, tak i ja mu uczynię, chcę każdemu odpłacić według jego uczynków”.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Так зроблю йому, як зроблено мені, а пімщу йому за те, що мене обидив.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 – tak ja jemu uczynię; odpłacę temu człowiekowi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zrobił, tak ja mu zrobię. Odpłacę każdemu według jego postępowania”.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5:43-45&lt;/x&gt;; &lt;x&gt;520 12:17-20&lt;/x&gt;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2024-06-01T13:50:05Z</dcterms:modified>
</cp:coreProperties>
</file>