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Przysłów 31:2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2066"/>
        <w:gridCol w:w="572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Cóż, mój synu? Cóż, synu mojego łona, i cóż, synu moich ślubów?*</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Co mam ci powiedzieć, mój synu? Co przekazać, dziecko mego łona? Na co zwrócić uwagę, potomku moich ślubów?</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Cóż, synu mój? Cóż, synu mojego łona? I cóż, synu moich ślubów?</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Cóż rzekę, synu mój? cóż rzekę, synu żywota mego? i cóż rzekę, synu ślubów moich?</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Cóż, miły mój, cóż, miły żywota mego, cóż, miły żądania mego?</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Cóż, synu? Cóż, synu mego łona? Cóż, synu moich ślubów?</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Cóż mam powiedzieć, mój pierworodny Lemuelu, i co, synu mojego łona, synu moich ślubów?</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Cóż ci powiem, mój synu? Cóż ci powiem, synu mego łona? Cóż ci powiem, synu moich ślubów?</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„Synu mój, który wyszedłeś z mego łona! Synu moich ślubów!</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Cóż mam ci powiedzieć, synu mój, pierworodny Lemuelu, co, synu mojego żywota, co, synu moich ślubów?</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Що, дитино, зберігатимеш? Що? Слова Божі. Первородний, тобі кажу, сину. Що, сину мого лона? Що, дитино моїх молитов?</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Co ci mam powiedzieć, mój synu? Co, synu mojego łona? Co mam ci powiedzieć; temu, dla którego uczyniłam tyle ślubów?</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Cóż mówię, synu mój, i cóż, synu mego łona, i cóż, synu mych ślubów?</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&lt;x&gt;240 31:2&lt;/x&gt; wg G: Czego, mój synu, będziesz strzegł? Czego? Słów Boga! Pierworodny, tobie mówię, synu. Cóż, synu mego łona? Cóż, synu moich ślubów? τί τέκνον τηρήσεις τί ῥήσεις θεοῦ πρωτογενές σοὶ λέγω υἱέ τί τέκνον ἐμῆς κοιλίας τί τέκνον ἐμῶν εὐχῶν.</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2024-05-31T03:39:36Z</dcterms:modified>
</cp:coreProperties>
</file>