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kobiet* poczyna sobie wspaniale, ale ty przewyższasz je wszystkie!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kobiet radzi sobie wspaniale, ale ty przewyższasz je wszystkie!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 poczynało sobie cnotliwie, ale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Wiele niewiast grzecznie sobie poczynały; ale je ty przechodzisz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córek zebrało bogactwa: tyś przewyższyła wszytkie.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Wiele córek zdolnie pracuje, lecz ty przewyższasz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dzielnych kobiet, lecz ty przewyższasz wszystkie!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było dzielnych kobiet, lecz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„Wiele jest dzielnych kobiet, ale ty przewyższasz wszystkie!”.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”Wiele niewiast okazało się zacnymi, ty jednak przewyższasz je wszystkie”.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дочки придбали багацтво, численні зробили сили, а ти перегнала і перевищила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niewiast dzielnie się pokazało, jednak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córek dzielnie sobie poczyna, ale ty przewyższasz je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2024-05-29T14:58:32Z</dcterms:modified>
</cp:coreProperties>
</file>