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wówczas, że pożytek z mądrości jest większy niż z głupoty, tak jak pożytek ze światła jest większy niż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jest pożyteczniejsza od głupoty, tak jak światło jest pożyteczniejsze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jest pożyteczniejsza mądrość niżeli głupstwo, tak jako jest pożyteczniejsza światłość, niżeli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tak dalece mądrość przechodzi głupstwo, jako różna jest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tak przewyższa głupotę, jak światło przewyższa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mądrość góruje nad głupotą tak, jak światłość góruje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Jedyne, co stwierdziłem, to przewagę mądrości nad głupotą, podobną do przewagi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przewagę nad głupotą, jak przewagę ma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taką przewagę nad głupotą, jak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є більше мудрости від безумности, як більше світла від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przekonałem, że wyższość mądrości nad głupotą dorównuje wyższości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więcej pożytku przynosi mądrość niż głupota, tak jak więcej pożytku przynosi światło niż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2024-06-03T22:57:34Z</dcterms:modified>
</cp:coreProperties>
</file>