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się za liczne pęknięcia w murach miasta Dawida, gromadziliście wodę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spoglądaliście na wyłomy miasta Dawida — na to, że były liczne, i zgromadziliście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poglądaliście na rozwaliny miasta Dawidowego, bo ich wiele było; i zgromadziły się wody sadzawki dolnej.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połamania miasta Dawidowego ujźrzycie, bo się zagęściły i zgromadziliście wody stawu niższego,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też, jak były liczne szczerby w murach Miasta Dawidowego; zebraliście wodę w Dolnej Sadzawce;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oglądaliście szczerby w murze grodu Dawida - a były liczne - i zbieraliście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były wyłomy w murze Miasta Dawida. Zgromadziliście wodę w Dolnej Sadzawce,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są wyłomy w Mieście Dawida. Gromadziliście więc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wyłomom Miasta Dawida, patrząc, jak bardzo są liczne. Gromadziliście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сховане по хатах твердині Давида. І (їх) побачать, бо вони численні, і (побачать,) що відвернули воду старої купелі до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Patrzeliście i na wyłomy miasta Dawida, że jest ich wiele, oraz gromadziliście wody dolnego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zobaczycie wyłomy w Mieście Dawidowym, gdyż będzie ich wiele. I będziecie zbierać wody dolnej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2024-06-02T10:11:58Z</dcterms:modified>
</cp:coreProperties>
</file>