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anioł Pana, i uderzył* w obozie asyryjskim sto osiemdziesiąt pięć tysięcy ludzi.** I gdy wstali wcześnie rano, oto wszyscy oni byli trupami – byli martwi.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anioł Pana i położył trupem w obozie asyryjskim sto osiemdziesiąt pięć tysięcy ludzi. Gdy wstali wcześnie rano, zobaczyli, że wszyscy oni są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 Anioł JAHWE i zabił w obozie Asyrii sto osiemdziesiąt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 gdy wstali wcześnie rano, oto wszędzie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pełno trupów.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Anioł Pański, i pobił w obozie Assyryjskim sto ośmdziesiąt, i pięć tysięcy; a gdy wstali bardzo rano, oto wszędy pełno trupów.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Anjoł PANSKI, i pobił w oboziech Assyryjskich sto ośmdziesiąt i pięć tysięcy. I wstali rano, a oto wszyscy trupowie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[Tejże nocy] wyszedł anioł Pański i wybił w obozie Asyryjczyków sto osiemdziesiąt pięć tysięcy. I oto rano, gdy trzeba było wstawać, wszyscy oni byli martwymi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anioł Pana, i pozbawił życia w obozie asyryjskim sto osiemdziesiąt pięć tysięcy mężów. Oto następnego dnia rano wszyscy byli nie żywi, same trupy.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anioł JAHWE i zabił w obozie asyryjskim sto osiemdziesiąt pięć tysięcy ludzi. Mieli wstać rano, a oto wszyscy byli już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anioł JAHWE i pobił w obozie Asyryjczyków sto osiemdziesiąt pięć tysięcy. Następnego dnia rano wszędzie leżały ciała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anioł Jahwe i poraził w obozie asyryjskim sto osiemdziesiąt pięć tysięcy [ludzi]. Kiedy rano wstawano, oto oni wszyscy byli martwymi zwłokami.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господний ангел і вигубив в ассирійському обозі сто вісімдесять пять тисяч, і вставши вранці знайшли всі тіла мертвими.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wyszedł anioł WIEKUISTEGO i poraził w obozie Aszuru sto osiemdziesiąt pięć tysięcy. A kiedy z rana wstali, oto wszystkie trupy leżały martwe.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anioł JAHWE, i zabił w obozie Asyryjczyków sto osiemdziesiąt pięć tysięcy. Kiedy ludzie wstali wczesnym rankiem, oto ci wszyscy byli martwymi ciałami,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uderzył, </w:t>
      </w:r>
      <w:r>
        <w:rPr>
          <w:rtl/>
        </w:rPr>
        <w:t>וַּיַּכֶה</w:t>
      </w:r>
      <w:r>
        <w:rPr>
          <w:rtl w:val="0"/>
        </w:rPr>
        <w:t xml:space="preserve"> (wajjake h), wg 1QIsa a : </w:t>
      </w:r>
      <w:r>
        <w:rPr>
          <w:rtl/>
        </w:rPr>
        <w:t>ויך</w:t>
      </w:r>
      <w:r>
        <w:rPr>
          <w:rtl w:val="0"/>
        </w:rPr>
        <w:t xml:space="preserve"> (apokopowane).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Sancheryb podaje, że zabrał z Judy 200.150 ludzi (&lt;x&gt;290 37:36&lt;/x&gt;L.).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2024-05-29T00:28:56Z</dcterms:modified>
</cp:coreProperties>
</file>