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namiotem, by za dnia* być cieniem od upału oraz ukryciem i schronieniem przed ulewą i deszczem.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namiotem zapewniającym cień w upalne dni i skuteczne schronienie nawet w czasie ulewnych deszczów.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namiot, by za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cień w upale; na schronienie i ukrycie przed burzą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namiotem na zasłonę we dnie od gorąca, a na ucieczkę i ukrycie przede dżdżem i powodzią.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przybytek na zasłonę: we dnie od gorąca, a na ubezpieczenie i na skrycie od wichru i 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namiotem, by za dnia dać cień przed skwarem, ucieczkę zaś i schronienie przed nawałnicą i ulewą.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namiot, aby w dzień dać cień przed skwarem oraz ostoję i schronienie przed burzą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namiotem, aby za dnia dać cień przed upałem, kryjówkę zaś i schronienie przed ulewą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namiot, by osłaniać przed skwarem, dawać schronienie i ucieczkę podczas burz i ulewy.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ona cieniem podczas skwaru dnia, podczas burzy i ulewy - osłoną i 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тінь від спеки і на покриття і на сховок від тяжкої (негоди) і дощу.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ona namiotem, aby dać zasłonę we dnie od upału, i schronieniem oraz przytułkiem przed nawałnicą,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szałas, który za dnia będzie dawał cień przed spiekotą oraz służył za schronienie przed deszczową nawałnicą i opadami.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Brak w 1QIsa a : i dym, a blask płomienia ognia w nocy, gdyż nad wszystkim chwała będzie osłoną i namiotem, by za dnia. Raczej błąd skryby, pominięcie bowiem łączy się z występowaniem tego samego słowa </w:t>
      </w:r>
      <w:r>
        <w:rPr>
          <w:rtl/>
        </w:rPr>
        <w:t>יומם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2024-06-02T13:57:14Z</dcterms:modified>
</cp:coreProperties>
</file>