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8"/>
        <w:gridCol w:w="4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 Mnie wzywałeś, Jakubie, nie dla Mnie się trudziłeś, 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 Mnie wzywałeś, Jakubie, nie dla Mnie się trudziłeś, 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ty nie wzywałeś mnie, Jakubie, lecz męczyłeś się mną, 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tyś mię nie wzywał, o Jakóbie! owszemeś sobie utęsknił ze mną, o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wzywałeś mię, Jakobie, i nie pracowałeś dla mnie, 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Jakubie, nie wzywałeś Mnie, bo się Mną znudziłeś,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 wzywałeś mnie, Jakubie, ani z powodu mnie się nie trudziłeś, 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Jakubie, Mnie nie wzywałeś, albowiem znużyłeś się Mną, 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Jakubie, Mnie nie wzywałeś, męczyłeś się Mną, 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wszakże nie wzywałeś mnie, Jakubie, aniś się o mnie, Izraelu, nie troszczył.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Я тебе не покликав, Якове, ані не завдав Я тобі труду Ізраїлю.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Mnie wzywałeś, Jakóbie, ani się Mną nie trudziłeś, 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ty mnie nie wezwałeś, Jakubie, gdyż się mną znużyłeś, 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2024-06-02T12:38:41Z</dcterms:modified>
</cp:coreProperties>
</file>