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ty płodzisz? A do kobiety: Co ty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pyta ojca: Po co płodzisz? A kobietę: Po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spłodziłeś? A do kobiety: Cóż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płodzisz? a niewieście: Cóż porodzisz?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kto mówi ojcowi: Co płodzisz? A niewieście: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ojcu: Co spłodziłeś? albo niewieście mówi: Co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Dlaczego płodzisz? A do kobiety: Dlaczego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płodzisz?! Albo do kobiety: Co rodzisz?!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„Co ty spłodziłeś?”, a do kobiety: „Co ty urodziłaś?”.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mówiącemu do ojca: ”Co płodzisz?” i do niewiasty: ”Cóż to rodzisz?”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 батькові: Яким породиш? І матері: Ким болітимеш?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powiada do ojca: Czemu płodziłeś? Albo do niewiasty: Czemu się męczyłaś porodem?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”Co płodzisz?”, a do żony: ”Co rodzisz w bólach?”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2024-06-02T14:22:18Z</dcterms:modified>
</cp:coreProperties>
</file>