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swoich zaklęć i swoich licznych czarów! Trudnisz się tym od młodości — może teraz się uda, może wystraszysz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swoich czarach i mnóstwie swych guseł, którymi się trudziłaś od młodości; może zdołasz sobie pomóc, może się umocnisz.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teraz z czarami swemi, i z mnóstwem guseł twoich, któremiś się parała od młodości twojej, azażbyś co sobie mogła pomódz, albo się snać czem 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z czarowniki twemi i z mnóstwem czarów twoich, w którycheś się pracowała od młodości twojej, jeślić snadź co pomoże abo jeśli możesz być silniejszą!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twoich zaklęciach i przy mnogich twych czarach, którymi się próżno trudzisz od swej młodości. Może zdołasz odnieść korzyść? Może zdołasz wzbudzić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ze swoimi zaklęciami i z licznymi swoimi czarami, którymi gorliwie się zajmowałaś od swojej młodości, może potrafisz pomóc, może wzbudzisz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swoich zaklęciach i przy mnóstwie czarów, którymi się trudnisz od młodości! Może zdołasz odnieść korzyść? Może wzbudzisz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Obstawaj sobie przy swoich zaklęciach i przy mnogości twych czarów, którymi trudziłaś się od młodości. Może będzie to dla ciebie pożyteczne. Może zdołasz wzbudzić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Pozostańże sobie ze swymi gusłami i z wielkim mnóstwem swych czarów, którymi trudziłaś się od samej młodości! Może zdołasz sobie pomóc, może potrafisz odstraszyć [klęskę]?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тепер між твоїми чародіями і твоїм великим чаклунством, що ти навчилася від твоєї молодости, чи зможе вийти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wytrwaj przy czarach i mocy twoich guseł, którymi się trudziłaś od twej młodości; może potrafisz zaradzić, może odstraszysz.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teraz przy swych zaklęciach i mnogości swych czarów, którymi się zajmowałaś od młodości – żebyś mogła odnieść pożytek, żebyś mogła porazić ludzi strachem.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2024-06-02T02:26:54Z</dcterms:modified>
</cp:coreProperties>
</file>