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olejkiem,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perfumy, wysyłałaś swych posłów daleko, gotowa byłaś zniżyć się choćby do świata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także do króla z olejkiem i mnożyłaś swoje wonności; posłałaś daleko swoich posłańców, a poniżałaś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Chodzisz i do króla, z olejkiem i z rozmaitemi wonnemi maściami twemi; posyłasz bowiem posłów swych daleko, a poniżasz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przystroiłaś się królowi maścią, i rozmnożyłaś olejki twoje. Posyłałaś posły twe daleko i poniżonaś jest aż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Udałaś się do Molocha z olejkiem, użyłaś obficie twych wonnych olejków. Wysłałaś daleko swych gońców, aż do Szeolu się zniżyłaś.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Schodziłaś także z olejkiem do Molocha i brałaś z sobą rozmaite maści, wysyłałaś swoich posłańców w dalekie strony i 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oliwą, używałaś nadmiaru pachnących olejków. Wysyłałaś daleko swoich posłańców, zstąpiłaś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królowi przynosiłaś oliwę i mnożyłaś wonne olejki. Rozsyłałaś swoich posłów w dalekie strony, 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Biegałaś do króla z olejkiem, mnożyłaś swoje wonności. Daleko wyprawiałaś swych posłów i poniżałaś się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Namaszczona, pielgrzymowałaś do królów i mnożyłaś twoje wonności; wyprawiałaś daleko twoich posłów oraz zeszłaś głęboko,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schodziłaś z oliwą do Melecha, obficie też mnożyłaś swe maści. I posyłałaś daleko swych wysłanników, tak iż poniżyłaś sprawy aż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2024-06-01T05:29:27Z</dcterms:modified>
</cp:coreProperties>
</file>