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drugiego:* Święty, Święty, Święty** *** jest JAHWE Zastępów! Pełna jest cała ziemia Jego chwały!****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siebie nawzajem: Święty, Święty, Święty jest JAHWE Zastępów!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święty, JAHWE zastępów. Cała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Święty, święty, święty, Pan zastępów;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jeden do drugiego, i mówili: Święty, święty, święty JAHWE Bóg zastępów, pełna jest wszytka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Zastępów. Cała 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Zastępów!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jeden do drugiego: Święty, Święty, Święty, JAHWE Zastępów,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„Święty, Święty, Święty JAHWE, BÓG Zastępów! Cała ziemia jest pełna Jego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- Święty, Święty, Święty Pan, Jahwe Zastępów! Ziemia cała pełna jest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кричали один до одного і казали: Святий, святий, святий Господь Саваот, вся земля повна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do drugiego, wołając: Święty, święty, święty WIEKUISTY Zastępów, cała ziemia jest pełną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”Święty, święty, święty jest JAHWE Zastępów. Cała ziemia pełna jest jego chwały”.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wołały jeden do drugiego 1QIsa a, </w:t>
      </w:r>
      <w:r>
        <w:rPr>
          <w:rtl/>
        </w:rPr>
        <w:t>ראים זה אל זה ־ וק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1QIsa a występuje dwukrotne Święty.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1:4&lt;/x&gt;; &lt;x&gt;730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16:7&lt;/x&gt;; &lt;x&gt;20 40:34-35&lt;/x&gt;; &lt;x&gt;40 14:21&lt;/x&gt;; &lt;x&gt;110 8:11&lt;/x&gt;; &lt;x&gt;230 72:19&lt;/x&gt;; &lt;x&gt;420 2:14&lt;/x&gt;; &lt;x&gt;290 11:9&lt;/x&gt;; &lt;x&gt;290 35:2&lt;/x&gt;; &lt;x&gt;290 40:5&lt;/x&gt;; &lt;x&gt;290 58:8&lt;/x&gt;; &lt;x&gt;290 59:19&lt;/x&gt;; &lt;x&gt;290 60:1-2&lt;/x&gt;;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2024-06-02T17:27:04Z</dcterms:modified>
</cp:coreProperties>
</file>