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położy Aaron obie swoje ręce na głowie żywego kozła i wyzna nad nim wszystkie winy synów Izraela i wszystkie ich przestępstwa, z powodu wszystkich ich grzechów, i złoży je na głowę kozła, i wypędzi go za pośrednictwem przygotowanego (na tę chwilę) człowieka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położy obie ręce na głowie tego kozła, wyzna nad nim wszystkie winy synów Izraela i wszystkie ich przestępstwa spowodowane wszystkimi ich grzechami, złoży je na głowie tego kozła i — za pośrednictwem przygotowanego na tę chwilę człowieka — wypędzi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Aaron położy obie ręce na głowie żywego kozła, wyznawać będzie nad nim wszystkie nieprawości synów Izraela i wszystkie ich przestępstwa ze wszystkimi ich grzechami i złoży je na głowę tego kozła, i wypuści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wyznaczonego człowieka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włożywszy Aaron obie ręce swe na głowę kozła żywego, wyznawać będzie nad nim wszystkie nieprawości synów Izraelskich, i wszystkie przestępstwa ich ze wszystkiemi grzechami ich, a włoży je na głowę kozła onego, i wypuści go przez człowieka na to obranego na 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włożywszy obiedwie ręce na głowę jego, niechaj wyzna wszytkie nieprawości synów Izraelowych i wszytkie występki i grzechy ich; któremi przeklinając głowę jego, wypuści go, przez człowieka nagotowanego, na 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położy obie ręce na głowę żywego kozła, wyzna nad nim wszystkie winy Izraelitów, wszystkie ich przestępstwa, czyli wszelkie ich grzechy, złoży je na głowę kozła i każe człowiekowi do tego wyznaczonemu wypędzić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Aaron obie swoje ręce na głowie kozła żywego, i wyzna nad nim wszystkie przewinienia synów izraelskich i wszystkie ich przestępstwa, którymi zgrzeszyli, i złoży je na głowę kozła, i wypędzi go przez wyznaczonego męża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włoży obie ręce na głowę żywego kozła, wyzna nad nim wszystkie winy Izraelitów, wszystkie ich przestępstwa oraz wszystkie ich grzechy i złoży je na głowie kozła, i – wyznaczonemu do tego człowiekowi – każe wypędzić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położy obie ręce na jego głowie i wyzna nad nim wszystkie winy Izraelitów, wszystkie przestępstwa i grzechy. Tak złoży je na głowę kozła i każe go wypędzić na pustynię wyznaczonemu do tego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Położywszy obie ręce na głowie tego żywego kozła wyzna Aaron nad nim wszystkie winy synów Izraela, wszystkie ich niewierności i grzechy. Złoży je na głowę kozła i przez wyznaczonego człowieka wypędzi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uciśnie Aharon obiema swoimi rękami głowę żywego kozła i przyzna się nad nim do wszystkich przewinień synów Jisraela, do wszystkich ich buntowniczych przestępstw spośród ich wszystkich grzechów. I położy je na głowę kozła, i przez wyznaczonego człowieka wyśle go na pustynię.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 Аарон свої руки на голову живого козла, і виголосить над ним всі беззаконня ізраїльських синів і всі їхні беззаконня і всі їхні гріхи, і покладе їх на голову живого козла, і відпустить в пустиню рукою готової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Ahron położy obie swoje ręce na głowie żywego kozła i będzie nad nim wyznawał wszystkie winy synów Israela oraz wszystkie ich wykroczenia we wszelkich ich grzechach, i złoży je na głowie kozła, po czym odeśle go przez umyślnego człowieka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położy obie ręce na głowie żywego kozła, i wyzna nad nim wszystkie przewinienia synów Izraela oraz wszelkie ich bunty we wszystkich ich grzechach, i złoży je na głowie kozła, i ręką przygotowanego mężczyzny wypędzi go na pustkowie.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2024-05-29T07:44:20Z</dcterms:modified>
</cp:coreProperties>
</file>