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 on zatem za (miejsce) najświętsze* i za namiot spotkania, i przebłaga za ołtarz i za kapłanów, i przebłaga za cały lud społeczności.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 on przebłagania za miejsce najświętsze, za namiot spotkania, za ołtarz, za kapłanów i za lud całej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 przebłagania za Miejsce Najświętsze i Namiot Zgromadzenia, i za ołtarz, dokona też przebłagania za kapłanów i cały lud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świątnicę świętobliwości, i namiot zgromadzenia; i ołtarz oczyści, i kapłany, i wszystek lud zgromadzony oczyści.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świątnicę, i przybytek świadectwa, i ołtarz, kapłany też i 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 obrzędu przebłagania nad świętym przybytkiem, dokona też przebłagania nad Namiotem Spotkania, ołtarzem, a także za kapłanów i za cały lud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 on przebłagania nad przenajświętszym miejscem świątyni, nad Namiotem Zgromadzenia i ołtarzem, dokona też przebłagania za kapłanów i za cały lud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 przebłagania nad Miejscem Najświętszym, nad Namiotem Spotkania, nad ołtarzem. Dokona również przebłagania za kapłanów i za cały lud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 obrzędu zadośćuczynienia nad miejscem najświętszym, nad Namiotem Spotkania i ołtarzem. Dokona również zadośćuczynienia za kapłanów i za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 oczyszczenia miejsca Najświętszego, Namiotu Zjednoczenia i ołtarza, a także kapłanów i całego zgromadzonego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[Tylko on] dokona przebłagania dla Najświętszego i dokona przebłagania dla Namiotu Wyznaczonych Czasów i dla ołtarza. [Tylko on] dokona przebłagania za kohenów i za wszystkich ludzi społeczności.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надолужить за святе святого, і шатро свідчення і за жертівник надолужить, і за священиків і надолужить за ввесь збір.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Miejsce Przenajświętsze oraz Przybytek Zboru; oczyści ofiarnicę, kapłanów i rozgrzeszy cały lud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dokonać przebłagania za święte sanktuarium, dokona też przebłagania za namiot spotkania oraz za ołtarz; i dokona przebłagania za kapłanów oraz za cały lud zboru.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święte świętych, </w:t>
      </w:r>
      <w:r>
        <w:rPr>
          <w:rtl/>
        </w:rPr>
        <w:t>מִקְּדַׁש הַּקֹדֶׁש</w:t>
      </w:r>
      <w:r>
        <w:rPr>
          <w:rtl w:val="0"/>
        </w:rPr>
        <w:t xml:space="preserve"> (miqdasz haqqodesz).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2024-05-31T23:46:40Z</dcterms:modified>
</cp:coreProperties>
</file>