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że mają przynosić ci* oliwę z oliwek, czystą, bitą,**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że mają dostarczać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z oliwek, czystej i pozyskiwanej przez ubijanie,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ciągłego podtrzymywania światła w lampach.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Izraela, aby przynieśli ci czystą, wyciśniętą oliwę z oliwek, na oświetlenie, aby lampy ciągle się paliły.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abyć przynieśli oliwy z drzewa oliwnego czystej, wytłoczonej ku świeceniu, aby lampy gorzały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abyć przynieśli oliwy z drzewa oliwnego przeczystej i przeźrzoczystej dla przyprawienia lamp ustawicznie przed zasłoną świadectwa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aby dostarczyli ci do świecznika czystej oliwy wyciśniętej z oliwek, dla podtrzymania nieustannego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synom izraelskim, aby ci przynieśli do świecznika czystego, wytłoczonego z oliwek oleju, aby można było nieustannie palić lampę.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aby przynosili do ciebie wytłoczoną z oliwek czystą oliwę do świecznika, aby ustawicznie paliła się lampa.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Izraelitom, aby ci dostarczyli do świecznika czystej oliwy wyciśniętej z oliwek i zapewnili mu światło nieustanne.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Rozkaż synom Izraela, ażeby ci dostarczyli czystej oliwy z wygniecionych oliwek do świecznika, by utrzymywać ustawiczne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Jisraela, żeby przynieśli ci klarowną oliwę z oliwek, wytłoczoną [tylko] do oświetlania, aby nieustannie palić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синам, і хай візьмуть тобі олію, олію чисту биту для світла, щоб завжди світити світило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Israela, aby do oświetlania przynosili ci oliwy z oliwnika – czystej i wytłoczonej; w celu ustawicznego palenia świateł.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Izraela, żeby się dla ciebie postarali o czystą, wytłoczoną oliwę z oliwek na oświetlenie, by zawsze można było zapalać lampę.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oliwę nietłoczoną; oliwa pozyskiwana  przez  ubijanie  daje  jaśniejsze  światło i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2024-05-31T12:49:11Z</dcterms:modified>
</cp:coreProperties>
</file>