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ustanowi nad tobą – a ty nauczyłaś ich być nad tobą kochankami – zwierzchników? Czy nie chwycą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zdobywca ustanowi nad tobą zwierzchników spośród tych, których przyuczyłaś być twymi kochankami? Czy nie chwycą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powiesz, gdy on cię nawiedzi? Ty bowiem nauczyłaś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wodzami i zwierzchnikami nad tobą. Czy nie ogarną cię bóle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rzeczesz, gdy cię (nieprzyjaciel) nawiedzi? Boś ich ty nauczyła, aby byli nad tobą książętami przednimi; izali cię boleści nie ogarną, jako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rzeczesz, gdy cię nawiedzi? Boś je ty nauczył na się i wyćwiczył na głowę swoję. Izali cię nie zejmą boleści jako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cię odwiedzą ci, których przywiązałeś do siebie jako najbliższych przyjaciół? Czy nie ogarną cię boleści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 na to, gdy ustanowią nad tobą zwierzchnikami tych, których przyzwyczaiłeś do tego, że byli ci kochankami? Czy nie ogarną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ustanowi nad tobą tych, których przyzwyczaiłaś do siebie. Przyjaciele staną na czele przeciw tobie! Czy nie ogarną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powstaną przeciw tobie ci, których tak przywiązałaś do siebie? Twoi ulubieńcy staną na czele przeciwko tobie. Czy nie chwycą cię wielkie boleści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zwierzchnikami będą nad tobą twoi kochankowie? (A tyś ich ze sobą spoufaliła!) Czyż nie ogarną cię bóle jak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скажеш, коли навідаються до тебе? І ти їх навчив наук проти себе на володіння. Чи не переслідуватимуть тебе болі, так як жінку,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ich nawiedzi? Ty ich przecież przyzwyczaiłaś, że jesteście nad nimi naczelnymi przywódcami – czy nie pochwycą cię bóle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ktoś zwróci uwagę na ciebie, skoro na początku nauczałaś ich jako zaufanych przyjaciół przy sobie? Czy nie chwycą cię bóle porodowe, podobnie jak żonę, która rodzi?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2024-06-01T11:16:41Z</dcterms:modified>
</cp:coreProperties>
</file>