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wygłaszał to proroctwo, przysłuchiwał mu się Paszchur, syn Imera. Był on kapłanem, a stał na czele służb pilnujących porządku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Paszchur, syn Immera, który był naczelnym przywódcą w domu JAHWE, usłyszał Jeremiasza prorokującego o 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Fassur, syn Immerowy, kapłan, który był postanowiony przedniejszym w domu Pańskim, Jeremijasza prorokującego o 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Fassur, syn Emmer, kapłan, który był postanowiony przedniejszym w domu PANSKIM, Jeremiasza prorokującego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Jeremiasza, głoszącego te słowa, Paszchur, syn Imera, kapłan, który był głównym zwierzchnikiem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Paszchur, syn Immera, naczelny nadzorca w świątyni Pana, słuchał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syn Immera, kapłan, który był głównym zarządcą domu JAHWE, usłyszał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Paszchur, syn Immera, który był przywódcą straży w domu JAHWE, słuchał Jeremiasza głoszącego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Paszchur, syn Immera, główny dozorca w Świątyni Jahwe słyszał, jak Jeremiasz wygłaszał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Пасхор син Еммира, священик, і цей поставлений був володарем господнього дому, як Єремія пророкував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Paszchur, syn Immera, kapłana, który był naczelnym nadzorcą w Domu WIEKUISTEGO, usłyszał Jeremiasza prorokującego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Immera, kapłan, który był też naczelnym pełnomocnikiem w domu JAHWE, przysłuchiwał się Jeremiaszowi prorokującemu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2024-06-03T12:07:16Z</dcterms:modified>
</cp:coreProperties>
</file>