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ten kielich* wina gniewu i daj z niego pić wszystkim narodom, do których Ja cię wysyłam.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mnie JAHWE, Bóg Izraela: Weź z mojej ręki ten kielich napełniony winem gniewu. Napój nim wszystkie narody, do których sam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kubek wina tej zapalczywości i daj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Pan, Bóg Izraelski, do mnie: Weźmij kubek wina tej popędliwości z ręki mojej, a napawaj nim wszystkie narody, do których Ja ciebie poślę;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Izraelów: Weźmi kubek wina zapalczywości tej z ręki mojej a poczęstujesz nim wszytkie narody, do których ja ciebie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Pan, Bóg Izraela: Weź z mojej ręki kubek wina to jest gniewu i daj je do picia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do mnie Pan, Bóg Izraela: Weź z mojej ręki ten kielich wina gniewu i daj z niego pić wszystkim narodom, do których cię wysyłam,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kielich tego wina gniewu i daj z niego 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JAHWE, BÓG Izraela: „Weź z mojej ręki kielich tego odurzającego wina i daj z niego pić wszystkim narodom, do których cię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rzekł do mnie Jahwe, Bóg Izraela: - Weź puchar wina (to jest gniewu) z ręki mojej i każ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Візьми чашу цього нерозпущеного вина з моєї руки і напоїш всі народи, до яких Я тебе до них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do mnie powiedział WIEKUISTY, Bóg Israela: Weź z Mojej ręki ten kielich z winem odurzenia oraz daj się z niego napić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JAHWE, Bóg Izraela: ”Weź z mojej ręki ten kielich wina złości i każ pić z niego wszystkim narodom, do których cię posyłam.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21:20&lt;/x&gt;; &lt;x&gt;290 51:17&lt;/x&gt;; &lt;x&gt;420 2:15-16&lt;/x&gt;; &lt;x&gt;300 51:7&lt;/x&gt;;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2024-06-02T04:30:36Z</dcterms:modified>
</cp:coreProperties>
</file>