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 przez nich ich panom, mówiąc: Tak mówi JAHWE Zastępów, Bóg Izraela: Tak powiedzcie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polecenie: Tak mówi JAHWE Zastępów, Bóg Izraela: Tak powiedzcie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im, aby swym panom powiedzieli: Tak mówi JAHWE zastępów, Bóg Izraela. Tak powiecie swym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panom swym powiedzieli: Tak mówi Pan zastępów, Bóg Izraelski, tak powiecie panom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przykażesz im, aby do panów swych mówili: To mówi JAHWE zastępów, Bóg Izraelski: To rzeczecie do panów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następujące polecenie dla ich władców: Tak mówi Pan Zastępów, Bóg Izraela; tak macie powiedzieć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zlecenie do ich panów: Tak mówi Pan Zastępów, Bóg Izraela,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skierujesz do ich panów takie polecenie: Tak mówi JAHWE Zastępów, Bóg Izraela: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takie zlecenie dla ich władców: Tak mówi JAHWE Zastępów, Bóg Izraela: Tak powiecie waszym władcom: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 im takie polecenie dla ich panów: Tak mówi Jahwe Zastępów, Bóg Izraela. Tak powiecie swym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що: Я зробив землю моєю великою силою і моєю високою рукою і дам її кому лиш вгодно буде в моїх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powierzysz im te słowa do ich panów: Tak mówi WIEKUISTY Zastępów, Bóg Israela: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 im nakaz dla ich panów, mówiąc:” ʼ ”Tak rzekł JAHWE Zastępów, Bóg Izraela; oto, co macie powiedzieć swoim panom: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2024-06-02T23:06:41Z</dcterms:modified>
</cp:coreProperties>
</file>