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winę,* że zbuntowałaś się przeciwko JAHWE, swemu Bogu, i rozrzucałaś swoje drogi** do obcych pod każdym zielonym drzewem, a mojego głosu nie słuchaliście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przyznaj, że zbuntowałaś się przeciwko JAHWE, swojemu Bogu, i źle zrobiłaś, obdzielając swymi wdziękami obcych pod każdym zielonym drzewem, zamiast słuchać mego głosu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nieprawość, że odstąpiłaś od JAHWE, swego Boga, i biegałaś swoimi drogami do obcych pod każde zielone drzewo, a mojego głosu 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nieprawość twoję, żeś od Pana, Boga swego, odstąpiła, a tam i sam biegała drogami swemi do obcych bogów pod każde drzewo zielone, a głosu mojego nie słuchaliście,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uznaj nieprawość twoję, żeś przeciw JAHWE Bogu twemu wystąpiła i rozstrzelałaś drogi twoje obcym pod każdym drzewem gałęzistym, a głosu mego nie słuchałaś,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 Panu, Bogu swemu, i włóczyłaś się po wszystkich drogach [ku obcym] - pod każdym zielonym drzewem, a głosu mojego nie słuchałaś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od Pana, swojego Boga, odstąpiłaś i oddawałaś się obcym bogom pod każdym zielonym drzewem, a mojego głosu nie słuchaliście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przeciwko Panu, swemu Bogu, i biegałaś po wszystkich drogach ku obcym pod każdym zielonym drzewem. Nie słuchaliście Mego głosu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uznaj swoją winę, bo zbuntowałeś się przeciw JAHWE, twojemu Bogu. I biegałeś po wszystkich drogach ku obcym, pod każde zielone drzewo. Mego głosu nie słuchaliście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tylko swą winę, że zdradziłaś Jahwe, Boga twojego, i na swych drogach błądziłaś za obcymi (pod każdym drzewem zielonym), a głosu mego nie usłuchałaś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пізнай твою неправедність, бо ти згрішила проти твого Господа Бога і розсипала твої шляхи чужинцям під всяким кріслатим деревом, а мого голосу ти не почула,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twą winę, że odstąpiłaś od WIEKUISTEGO, twojego Boga, i na twych drogach byłaś hojna dla obcych, pod każdym rozłożystym drzewem. Lecz Mojego głosu nie słuchaliście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zwróć uwagę na swe przewinienie, bo dopuściłaś się występku przeciw JAHWE, swemu Bogu. I na wszystkie strony kierowałaś swe drogi ku obcym pod każde bujne drzewo, ale mojego głosu nie słuchaliście”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drogi, ּ</w:t>
      </w:r>
      <w:r>
        <w:rPr>
          <w:rtl/>
        </w:rPr>
        <w:t>דְרָכַיְִך</w:t>
      </w:r>
      <w:r>
        <w:rPr>
          <w:rtl w:val="0"/>
        </w:rPr>
        <w:t xml:space="preserve"> (derachaich): wg BHS: piersi, ּ</w:t>
      </w:r>
      <w:r>
        <w:rPr>
          <w:rtl/>
        </w:rPr>
        <w:t>דֹודַיְִך</w:t>
      </w:r>
      <w:r>
        <w:rPr>
          <w:rtl w:val="0"/>
        </w:rPr>
        <w:t xml:space="preserve"> (dodaich).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2024-05-23T02:04:09Z</dcterms:modified>
</cp:coreProperties>
</file>