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9"/>
        <w:gridCol w:w="5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złudny jest (dochodzący) ze wzgórz hałas na górach! To prawda, w JAHWE, naszym Bogu, jest zbawienie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zwodniczy jest dochodzący ze wzgórz hałas na cześć bóstw! To prawda, w JAHWE, naszym Bogu, jest zbawienie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Zaprawdę złudna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nadzieja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pagórkach i mnóstwie gór. Zaprawdę w JAHWE, naszym Bogu,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zbawienie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próżna jest nadzieja w pagórkach i w mnóstwie gór; zaiste w Panu, Bogu naszym, jest zbawienie Izraelskie.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Prawdziwie, kłamliwe były pagórki i mnóstwo gór, zaiste w JAHWE Bogu naszym zbawienie Izraelowe!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Rzeczywiście, zwodnicze są wyżyny i tumult na górach. Rzeczywiście, w Panu, Bogu naszym, jest zbawienie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ułudą jest pokładanie nadziei w pagórkach i wrzawa na górach! Zaiste, w Panu, Bogu naszym, jest zbawienie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tak, zwodnicze są wzgórza i tłum na górach. O tak, tylko w JAHWE, naszym Bogu jest zbawienie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prawda, że zawiodło nas bałwochwalstwo zgiełkliwie sprawowane na górach. To prawda, że u JAHWE, BOGA naszego, jest wybawienie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fałszem jest [kult] wyżyn i wrzawa na górach! Zaprawdę, w naszym Bogu - Jahwe jest zbawienie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Поправді на обману були горби і сила гір, спасіння Ізраїля лише через нашого Господа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zawodną jest pomoc z pagórków oraz ze zgiełku na górach; zaprawdę, tylko w WIEKUISTYM, naszym Bogu jest zbawienie Israela!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wzgórza, jak również zgiełk na górach to fałsz. Doprawdy, w JAHWE, naszym Bogu, jest wybawienie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2024-05-23T14:37:17Z</dcterms:modified>
</cp:coreProperties>
</file>