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nie będzie dla was kotłem, a wy nie będziecie w nim mięsem! Osądzę was na granicy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 ani wy nie będziecie w nim mięsem; na granicy Izraela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wam kotłem, ani wy będziecie w pośród jego mięsem; na granicach Izraelskich osądzę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wam nie będzie kotłem, a wy nie będziecie w pośrzodku jego mięsem: na granicach Izraelskich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 ani wy nie będziecie w nim mięsem; na granicy izraelskiej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- na granicy Izraela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wy zaś nie będziecie w nim mięsem.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kotłem, wy zaś nie będziecie w nim mięsem. Na obszarze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mięsem. U granic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буде вам за казан, і ви не будете посеред нього як мясо. Я судитиму вас на горах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nie będzie dla was kotłem, ani nie dotrwacie jako mięso w jego wnętrzu; osądzę was na granicy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szerokim kotłem, a wy nie będziecie znajdującym się w nim mięsem. Na granicy Izraela będę was sądził,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2024-05-29T07:56:52Z</dcterms:modified>
</cp:coreProperties>
</file>