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o Tyrze: Odgłos twego upadku, jęki zabijanych, okrucieństwo zdobywców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przerazi mieszkańców związanych z tobą wysp.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nie zadrżą wyspy na huk twego upadku, gdy ranni będą wołać, gdy będzie okrutna rzeź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Tyru: Izali się od trzasku upadku twego, gdy ranni wołać będą, gdy okrutne morderstwo będzie w pośrodku ciebie, wyspy się nie poruszą?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Tyrowi: Izali od głosu walenia twego i od wzdychania pobitych twoich, gdy będą zabijani w pośrzodku ciebie, nie zachwieją się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na huk upadku twego, gdy pobici jęczeć będą, gdy pośród ciebie rozpanoszy się mord, nie zadrżą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o Tyrze: Zaiste, wyspy zadrżą od łoskotu twojego upadku, gdy pobici jęczeć będą, gdy miecz wpośród ciebie zabijać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Tyrowi: Czy nie zadrżą wyspy na odgłos twojego upadku, przy jęku przebitych, podczas zabijania mordowanych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Tyru: Oto wyspy zadrżą na wieść o twoim upadku, o jęku przebitych, o rzezi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Tyrowi: - Czyż nie zadrżą wyspy na odgłos twojego upadku, gdy będą jęczeć ranni i będą ginąć mordowani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Coru Pan, WIEKUISTY: Zaprawdę, czyż nie zadrżą wybrzeża od łomotu twego upadku – gdy będą jęczeć ranni, gdy pośród ciebie okrutnie będą mordować?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Tyru Wszechwładny Pan, Jehowa; ʼCzy na odgłos twego upadku, gdy będzie jęczeć śmiertelnie raniony, gdy podczas rzezi będą pośród ciebie zabijać, nie zakołyszą się wyspy?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2024-05-31T09:51:41Z</dcterms:modified>
</cp:coreProperties>
</file>