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Uzalu* za twoje produkty dawały przerobione żelazo, kasję i trzcinę – były one na wymianę.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twoje produkty płaciły kutym żelazem, kasją i słodką trzciną — to było na wymianę.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Dan i Jawan, wędrowni handlarze na twoich jarmarkach, dawali ci w zamian żelazo polerowane, kasję i ziela tataraku.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Dan i Jawan, kramarze na jarmarkach twoich, sprzedawali żelazo polerowane, kassyję, i Tatarskie ziela na zamianęć 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Grecka ziemia i Mosel na jarmarkach twoich wykładali żelazo robione, staktę i cynamon na kupowanie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począwszy od Uzzal w zamian za twe towary dostarczały ci wyroby żelazne, cynamon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dostarczali ci z Uzalu na twój rynek żelazo kowane, kasję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z Uzzal za twoje wyroby dostarczały kute żelazo, cynamon i wonną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z Uzzal za twoje wyroby dostarczały ci kute żelazo, cynamon i wonną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Uzzal w ramach wymiany towarów dawały za twoje wyroby kute żelazo, cynamon i wonną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дали вино на твій ринок. З Асила оброблене залізо і колеса є в твоїм змішанні.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opłacały twój zbyt obiegową monetą; wśród zamiennych twoich towarów znajdowały się: kute żelazo, kassja i wonna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 – dawały w zamian za twe towary. Żelazo w kutych wyrobach, kasję i tatarak wymieniano za twe towary.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Wedan i Jawan z Uzalu, </w:t>
      </w:r>
      <w:r>
        <w:rPr>
          <w:rtl/>
        </w:rPr>
        <w:t>מְאּוּזָל וְיָוָן וְדָן</w:t>
      </w:r>
      <w:r>
        <w:rPr>
          <w:rtl w:val="0"/>
        </w:rPr>
        <w:t xml:space="preserve"> : niepewne są w tym przypadku nazwy własne, stąd wyrażenie em. w różny sposób: (1) a Dan i wino z Izalu, </w:t>
      </w:r>
      <w:r>
        <w:rPr>
          <w:rtl/>
        </w:rPr>
        <w:t>וְדָן וְיִיִן מֵאזל ; (2</w:t>
      </w:r>
      <w:r>
        <w:rPr>
          <w:rtl w:val="0"/>
        </w:rPr>
        <w:t xml:space="preserve">) i pojemniki wina z Izalu, </w:t>
      </w:r>
      <w:r>
        <w:rPr>
          <w:rtl/>
        </w:rPr>
        <w:t>ודַּנֵי יין מאיזל</w:t>
      </w:r>
      <w:r>
        <w:rPr>
          <w:rtl w:val="0"/>
        </w:rPr>
        <w:t xml:space="preserve"> ; wg G: i wino ci na rynek dawały z Asel, καὶ οἶνον εἰς τὴν ἀγοράν σου ἔδωκαν ἐξ Ασηλ. Uzal (l. Izal): obszar między Charanem a Tygrysem, &lt;x&gt;330 27:19&lt;/x&gt;L.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2024-06-02T02:46:30Z</dcterms:modified>
</cp:coreProperties>
</file>