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wzięli cię w dłoń, pękłeś i przebiłeś im całe ramię, a gdy oni oparli się na tobie, złamałeś się i unieruchomiłeś* im całe biodra.**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uchwycili cię w dłoń, pękłeś i zraniłeś im całe ramię, a gdy się na tobie oparli, złamałeś się i uszkodziłeś im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chwytali się ciebie ręką, łamałeś się i rozcinałeś im całe ramię. Gdy się opierali na tobie, kruszyłeś się i unieruchamiałeś im wszystkie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ciebie ręką chwytają, łamiesz się i rozcinasz im wszystko ramię; a gdy się podpierają tobą, kruszysz się, choć im nadstawiasz wszystkich biódr.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ręką uchwycili, i złamałeś się, i zraniłeś wszytko ramię ich, a gdy się wspierali na tobie, skruszyłeś je i osłabiłeś wszytkie nerki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chwytali ciebie ręką, ty się łamałeś i rozrywałeś im całą rękę, a gdy chcieli się na tobie oprzeć, kruszyłeś się i sprawiałeś, że się im wszystkim chwiały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wzięli cię w dłoń, zgiąłeś się i przebiłeś im całe ramię, a gdy oparli się na tobie, złamałeś się i spowodowałeś, że wszyscy zachwiali się w biodrach.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brali cię w dłoń, łamałeś się i raniłeś im całe ramię, gdy się na tobie opierali, kruszyłeś się i sprawiałeś, że im wszystkim chwiały się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wzięli cię do ręki, złamałeś się i zraniłeś im całe ramię. Gdy oparli się na tobie, rozsypałeś się, sprawiając, że zachwiały się ich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chcieli cię wziąć do ręki, łamałeś się i raniłeś im całe ramię; gdy chcieli się oprzeć na tobie, kruszyłeś się i sprawiałeś, że chwiały się im wszystkie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схопилися за тебе своєю рукою, (і) ти зломався. І коли всяка їхня рука взяла, і коли спочила на тобі, ти розломався і ти розбив всяке їхнє бедро.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ujęli dłonią – zgniotłeś się i rozciąłeś im całe ramię; gdy się na tobie oparli – złamałeś się i zwichnąłeś im całe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chwycili w rękę, złamałeś się i rozerwałeś im całe ramię. A gdy się na tobie wsparli, złamałeś się i sprawiłeś, że się zachwiały całe ich biodra”.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unieruchomiłeś, </w:t>
      </w:r>
      <w:r>
        <w:rPr>
          <w:rtl/>
        </w:rPr>
        <w:t>וְהַעֲמַדְּתָ</w:t>
      </w:r>
      <w:r>
        <w:rPr>
          <w:rtl w:val="0"/>
        </w:rPr>
        <w:t xml:space="preserve"> (weha‘amadta): em. na: zachwiałeś, </w:t>
      </w:r>
      <w:r>
        <w:rPr>
          <w:rtl/>
        </w:rPr>
        <w:t>והִמְעַדְּתָ</w:t>
      </w:r>
      <w:r>
        <w:rPr>
          <w:rtl w:val="0"/>
        </w:rPr>
        <w:t xml:space="preserve"> (wehim‘adta)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18:21&lt;/x&gt;; &lt;x&gt;290 36:6&lt;/x&gt;; &lt;x&gt;300 37:5-8&lt;/x&gt;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2024-05-31T08:37:38Z</dcterms:modified>
</cp:coreProperties>
</file>