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 jego lud, najokrutniejsi* z narodów, zostaną sprowadzeni, aby zniszczyć ziemię. I dobędą swoich mieczy przeciw Egiptowi, i napełnią ziemię przebitymi.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 jego lud, najokrutniejsi z narodów, zostaną sprowadzeni, aby zniszczyć ich kraj. Dobędą mieczy przeciw Egiptowi i ziemię napełnią zabitymi.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 z nim jego lud, najsrożsi z narodów, będą sprowadzeni, aby zniszczyć tę ziemię. Dobędą swe miecze przeciw Egiptowi i napełnią ziemię pobitymi.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 lud jego z nimi, najsrożsi z narodów, przywiedzeni będą na wytracenie tej ziemi; bo dobędą mieczów swych przeciw Egiptowi, i napełnią ziemię pobitymi.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 lud jego z nim, namocniejszy z narodów będą przywiedzieni na wytracenie ziemie. I dobędą mieczów swych na Egipt a napełnią ziemię pobitymi.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 jego lud, najmężniejsi wśród narodów, przyjdą, by niszczyć ten kraj. Dobędą miecza przeciw Egiptowi i pokryją kraj pobitymi.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sprowadzeni: On, a wraz z nim jego lud, najsroższy spośród narodów, aby zniszczyć kraj; wydobędą swoje miecze przeciwko Egiptowi i pokryją kraj pobitymi.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a z nim jego lud, okrutne narody, zostaną sprowadzeni, żeby zniszczyć kraj. Obnażą swe miecze przeciw Egiptowi i napełnią kraj pomordowanymi.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on sprowadzony oraz jego ludzie, najokrutniejsi spośród narodów, aby zniszczyć kraj. Dobędą mieczy przeciwko Egiptowi i pokryją kraj trupami.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 z nim jego lud, najsrożsi z ludów, będą sprowadzeni, aby zniszczyć kraj. Obnażą swe miecze przeciw Egiptowi i napełnią kraj pobitymi.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(рукою) його й його народу. Поганці з народів післані знищити землю і вони оголять всі свої мечі проти Єгипту, і земля наповниться побитими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 nim jego lud; zostaną sprowadzeni najgroźniejsi z narodów, aby pustoszyć ten kraj. Dobędą swoje miecze przeciwko Micraimowi oraz napełnią ziemię poległymi.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a z nim jego lud, tyrani narodów, są przyprowadzani, aby obrócić kraj w ruinę. I dobędą mieczy przeciwko Egiptowi, i napełnią kraj zabitymi.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25:7&lt;/x&gt;; &lt;x&gt;330 28:7&lt;/x&gt;; &lt;x&gt;330 31:11&lt;/x&gt;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2024-06-02T09:55:06Z</dcterms:modified>
</cp:coreProperties>
</file>