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posiadali dziedziczną własność – Ja jestem ich dziedziczną własnością!* Nie będziecie im dawali własności w Izraelu – Ja jestem ich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będą posiadali dziedziczną własność, to znaczy Ja będę ich dziedziczną własnością! Poza tym nie będą posiadać własności w Izraelu —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dziedzictwo: Ja jestem ich dziedzictwem. Nie będzie się im dawać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dziedzictwa ich Jam jest dziedzictwem ich; przetoż osiadłości nie dawajcie im w Izraelu, Jam jest osiadłością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mieć dziedzictwa: jam dziedzictwo ich! i osiadłości nie dacie im w Izraelu, bom ja osiadłość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dziedzictwa: to Ja jestem ich dziedzictwem, i nie ma się im dawać niczego na własność w Izraelu: to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posiadać dziedzicznej własności - Ja jestem ich dziedziczną własnością. Nie będziecie im dawali własności w Izraelu, Ja bowiem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mieć dziedzictwo – Ja jestem ich dziedzictwem. Nie dacie im posiadłości w Izraelu –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mieć dziedzictwa. Ja sam jestem ich dziedzictwem. Nie dacie im posiadłości w Izraelu. Ja sam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[Nie] będą mogli mieć dziedzictwa. Ja jestem ich dziedzictwem. Nie dacie im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в насліддя. Я їхнє насліддя, і їм не дасться часті в синах Ізраїля, бо Я їхня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dziedzictwem: Ja jestem ich dziedzictwem; nie dacie im posiadłości pośród Israela;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oto, co stanie się ich dziedzictwem: ja jestem ich dziedzictwem. A nie macie im dawać w Izraelu żadnej własności: ja jestem ich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&lt;x&gt;50 18:2&lt;/x&gt;; &lt;x&gt;60 13:33&lt;/x&gt;; &lt;x&gt;60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2024-06-02T19:08:53Z</dcterms:modified>
</cp:coreProperties>
</file>