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przedmiotem hańby i szyderstwa,* przestrogą i postrachem** dla narodów, które cię otaczają, gdy dokonam nad tobą sądów w gniewie i we wzburzeniu, i przez srogie kary***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ciebie hańba. Będą z ciebie kpić. Staniesz się przestrogą i postrachem dla ościennych narodów, gdy w gniewie, we wzburzeniu i z całą srogością wykonam na tobie mój wyrok — Ja, JAHWE, to ci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staniesz się hańbą, pośmiewiskiem, przykładem i przerażeniem dla narodów, które cię otaczają, gdy wykonam na tobie sądy w zapalczywości i gniewie, i w srogich upomnieniach.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na hańbę, na pośmiech, na srogi przykład i na zdumienie narodom, które są około ciebie, gdy wykonam przeciwko tobie sądy w popędliwości i w gniewie i w srogiem zagniewaniu.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hańbą i bluźnieniem, przykładem i zdumieniem między narodami, które są około ciebie, gdy uczynię w tobie sądy w zapalczywości i w. rozgniewaniu i w fukach gniewliwych.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pośmiewiskiem i przedmiotem szyderstwa, ostrzeżeniem i postrachem dla narodów, które cię otaczają, gdy wykonam na tobie wszystkie sądy z gniewem i zapalczywością, i srogimi karami.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hańby i szyderstwa, przestrogą i postrachem dla sąsiednich narodów, gdy dokonam nad tobą sądów w gniewie i zapalczywości, i w srogich karach -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hańbą i pośmiewiskiem, przestrogą i zgrozą dla narodów, które cię otaczają, gdy dokonam nad tobą sądów w gniewie, oburzeniu i zawziętym karaniu –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hańbą i pośmiewiskiem, przestrogą i zgrozą dla okolicznych narodów, gdy wykonam na tobie wyroki w gniewie i oburzeniu, poddając cię surowej karze -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odprawię nad tobą sąd w gniewie, w złości i porywczym karaniu, staniesz się hańbą i pośmiewiskiem, przestrogą i zgrozą dla narodów, które cię otaczają. - Ja, Jahwe, powiedziałem.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оплаканим і нещасним в народах, що довкруги тебе, коли Я зроблю в тобі суди, коли пімститься мій гнів.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pójdziesz na hańbę i pośmiewisko, na przestrogę i zgrozę dla narodów, które są wokół ciebie, gdy w gniewie, rozjątrzeniu oraz okrutnych plagach spełnię nad tobą sądy – Ja, WIEKUISTY to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hańbą i przedmiotem obelg, ostrzegawczym przykładem oraz zgrozą dla narodów, które są dookoła ciebie, gdy dokonam w tobie sądów w gniewie i w złości, i w srogich upomnieniach. Ja, JAHWE.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szyderstwa, ּ</w:t>
      </w:r>
      <w:r>
        <w:rPr>
          <w:rtl/>
        </w:rPr>
        <w:t>גְדּופָה</w:t>
      </w:r>
      <w:r>
        <w:rPr>
          <w:rtl w:val="0"/>
        </w:rPr>
        <w:t xml:space="preserve"> (gedufa h), hl, lub: kpiny.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przestrogą i postrachem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gniewie (…) kary : wg G: w pomście mojego gniewu, ἐν ἐκδικήσει θυμοῦ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2024-05-31T12:00:49Z</dcterms:modified>
</cp:coreProperties>
</file>