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król, aby przyprowadzono tych ludzi, którzy złośliwie oskarżali* Daniela, i wrzucono ich** do lwiej jamy – ich samych, ich dzieci i ich żony, a zanim dosięgnęli dna jamy, lwy rzuciły się na nich i pokruszyły wszystkie ich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sprowadzić tych, którzy tak złośliwie oskarżyli Daniela. Wrzucono ich do lwiej jamy — ich samych, ich dzieci i żony. Zanim dosięgnęli dna jamy, lwy rzuciły się na nich i pokruszyły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ludzi, narodów i języków, którzy mieszkali po całej ziemi: Niech pokój wam się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napisał do wszystkich ludzi, narodów, i języków, którzy mieszkali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Darius król pisał do wszech narodów, do pokolenia i do języków mieszkających po wszytkiej ziemi: POKÓJ wam niech będzie rozmnożony!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przyprowadzono mężów, którzy oskarżyli Daniela, i wrzucono do jaskini lwów ich samych, ich dzieci i żony. Nim jeszcze spadli na dno jaskini, pochwyciły ich lwy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przyprowadzono owych mężów, którzy oczernili Daniela, i wrzucono ich do lwiej jamy, ich samych, ich dzieci i żony, a zanim dosięgnęli dna jamy, lwy rzuciły się na nich i 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ludzi, którzy oskarżyli Daniela, przyprowadzono na rozkaz króla i wrzucono do jaskini lwów wraz z ich dziećmi i żonami. Zanim spadli na dno jaskini, pochwyciły ich lwy i zmiażdżyły im wszystkie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przyprowadzić tych ludzi, którzy swymi oskarżeniami chcieli zaszkodzić Danielowi. Zostali oni wrzuceni do jaskini lwów wraz ze swoimi synami i żonami. Zanim jeszcze wpadli na dno jaskini, lwy rzuciły się na nich i zmiażdżyły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przyprowadzić owych mężów, którzy Daniela oskarżyli, i wrzucić do lwiej jamy ich, ich synów oraz ich żony. Jeszcze nie osiągnęli dna jamy, a już lwy rzuciły się na nich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цар, і привели мужів, що оскаржили Даниїла, і до ями левів вкинули, їх і їхніх синів і їхніх жінок. І не досягли долини ями, як вже ними заволоділи леви і поторощили всі їхні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 narodów i języków, którzy mieszkali na całej ziemi: Niech się wam rozmnoży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ludów, grup narodowościowych i języków, które mieszkają na całej ziemi: ”Niech pokój wasz się wielce pomnoży!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którzy pożerali kawałki Daniela, aram. ּ</w:t>
      </w:r>
      <w:r>
        <w:rPr>
          <w:rtl/>
        </w:rPr>
        <w:t>דִי־אֲכַלּו קַרְצֹוהִיּדִי דָנִּיֵאל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Wówczas tych dwóch ludzi, którzy świadczyli przeciwko Danielowi, ich i ich żony, i ich dzieci rzucono lwom, τότε οἱ δύο ἄνθρωποι ἐκεῖνοι οἱ καταμαρτυρήσαντες τοῦ Δανιηλ αὐτοὶ καὶ αἱ γυναῖκες αὐτῶν καὶ τὰ τέκνα αὐτῶν ἐρρίφησαν τοῖς λέουσι.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2024-06-02T10:58:26Z</dcterms:modified>
</cp:coreProperties>
</file>