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byli jak ci, którzy przesuwają granicę,* wyleję na nich mój gniew jak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postępowali jak ludzie przesuwający granicę, wyleję na nich mój gniew niczym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jak ci,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jako ci, którzy granice przenoszą; wyleję na nich popędliwość moję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książęta Judzkie jako przenoszący granicę, wyleję na nie jako wodę gniew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co przesuwają miedzę; wyleję na nich falę mego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postępują jak ci, którzy przesuwają granicę;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 ci, którzy przesuwają granice, na nich wyleję Mój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postąpili podobnie jak ci, co przesuwają granice;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Юди були як ті, що переставляли границі, на них Я пролию як воду мій напад.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są podobni do granicznych najeźdźców; wyleję na nich Me oburzenie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podobni do tych, którzy przesuwają granicę. Swój straszny gniew wyleję na nich niczym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2024-05-29T09:58:43Z</dcterms:modified>
</cp:coreProperties>
</file>