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was do niewoli poza Damaszek* – mówi JAHWE, Bóg Zastępów, (bo) takie jest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zaprowadzę was do niewoli daleko poza Damaszek — mówi JAHWE, Bóg Zastępów — takie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uprowadzę was do niewoli poza Damaszek, mówi JAHWE, Bóg zastępów,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was zaprowadzę za Damaszek, mówi Pan, Bóg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się przeprowadzicie za Damaszek, mówi JAHWE: Bóg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 uprowadzę na wygnanie poza Damaszek, mówi Pan; Bóg Zastępów - to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zaprowadzę was do niewoli poza Damaszek - mówi Pan, Bóg Zastępów, takie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zaprowadzę was na wygnanie poza Damaszek − mówi JAHWE, Bóg Zastępów,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wygnam was poza Damaszek- mówi JAHWE, który nosi imię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skażę was na wygnanie poza Damaszek - mówi Jahwe; Bóg Zastępów, to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переселю вас поза Дамаск, говорить Господь, Бог Вседержитель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Uprowadzę was poza Damaszek – mówi WIEKUISTY, Bóg Zastępów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pójdziecie na wygnanie poza Damaszekʼ – rzekł ten, którego imię jest JAHWE, Bóg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17:6&lt;/x&gt;; &lt;x&gt;510 7:42-43&lt;/x&gt;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2024-06-01T01:26:03Z</dcterms:modified>
</cp:coreProperties>
</file>