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– i żyjcie! Inaczej wybuchnie On jak ogień w domu Józefa* i strawi go, i nie będzie nikogo, kto by go w Betel** ugasił.***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Inaczej wybuchnie On jak ogień w domu Józefa,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strawi go i nikt go w 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żyć, aby nie wybuchł jak ogień w domu Józefa i nie pochłonął go, a nie będzie nikogo w Betel, kto by go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by snać domu Józefowego nie przeniknął jako ogień, i nie pochłonął Betel, a nie byłby, ktoby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żyjcie, aby snadź nie zagorzał jako ogień dom Jozefów, i pożrze, a nie będzie, kto by ugasił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będziecie! Inaczej bowiem niby ogień nawiedzi On dom Józefa i strawi go. Nikt nie będzie mógł zagasić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aby nie przerzucił się na dom Józefa jak ogień, i strawił go, a nikt w Izraelu nie będzie mógł go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żyć będziecie, w przeciwnym razie wtargnie jak ogień do domu Józefa, pochłonie go i nie będzie nikogo, kto by go ugasił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JAHWE, a będziecie żyć! Aby nie ukarał domu Józefa i nie spalił go, a nikt nie zdoła ugasić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W przeciwnym razie spadnie On jak ogień na Dom Józefa; strawi go, a nie będzie nikogo w Domu Izraela, kto by go 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житимете, щоб не загорівся як огонь дім Йосифа, і не пожер його, і не буде нікого, хто згасить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do Boga, abyście zachowali życie! Inaczej do domu Josefa przeniknie jakby ogień i będzie pożerał, i nikt nie ugasi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Józefa, szukaj JAHWE i żyj, ażeby nie zaczął On działać jak ogień, który by pochłonął, a Betel nie miałby nikogo, kto mógłby ugasić,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pochodzące od Józefa, Efraim i  Manasses,  były  najbardziej  wpływowymi plemionami w Izraelu i często uosabiały państwo północne.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Betel; wg G: domowi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5:14&lt;/x&gt;; 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2024-06-01T04:53:22Z</dcterms:modified>
</cp:coreProperties>
</file>