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 ciemność w poranek i dzień czyni nocą; On wzywa wody morza i rozlewa je po ziemi — Jego imię brzmi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tego, który uczynił Plejady i Oriona, który przemienia cień śmierci w poranek i dzień w ciemności nocne; który przyzywa wody morskie i wylewa je na powierzchni ziemi, JAHWE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Baby na niebie i Oriona, który cień śmierci w poranek odmienia i dzień w ciemności nocne; który przywołuje wody morskie, a wylewa je na oblicze ziemi, Pan jest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wóz niebieski i kosę i który obraca ciemności w zaranie, i dzień w noc odmienia, który woła wód morskich i wylewa je na oblicze ziemie: JAHWE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Plejad i Oriona, który przemienia ciemności w poranek, a dzień w noc zaciemnia, zwołuje wody morskie, żeby rozlać je na powierzchni ziemi - nazywa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 mrok przemienia w poranek, a po dniu zsyła ciemną noc; wzywa wody morskie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Plejady i Oriona, przemienia mrok w poranek, a dzień przemienia w ciemność. Wzywa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uczynił Plejady i Oriona, przemienia ciemności w świt poranka, a dzień w noc zamienia. Ten, co przywołuje wody morskie, rozlewa je po powierzchni ziemi.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stworzył Plejady i Oriona, który zamienia ciemność w poranek, a dzień w ciemności nocne; który przyzywa wody morza i rozlewa je po powierzchni ziemi -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Temu, co uczynił plejady i Oriona, co mrok śmiertelny zamienia w poranek, a dzień w noc ściemnia; co wzywa wody morza i rozlewa je na obliczu ziemi – a 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gwiazdozbioru Kima i gwiazdozbioru Kesil, Ten, który zamienia głęboki cień w ranek, i Ten, który sprawił, że dzień stał się ciemny jak noc, Ten, który przyzywa wody morza, aby je wylać na powierzchnię ziemi – JAHWE to jego imię;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2024-06-01T01:35:15Z</dcterms:modified>
</cp:coreProperties>
</file>