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8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(zaś) był człowiekiem bardzo pokornym,* najbardziej ze wszystkich ludzi, którzy są na obliczu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był człowiekiem bardzo pokornym, najpokorniejszym ze wszystkich ludzi, którzy mieszkają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Mojżesz był człowiekiem bardzo pokornym, najbardziej ze wszystkich ludzi,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był mąż najpokorniejszy ze wszystkich ludzi, którzy mieszkali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Mojżesz był mąż barzo cichy nad wszytkie ludzie, którzy mieszkali na ziemi),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był człowiekiem bardzo skromnym, najskromniejszym ze wszystkich ludzi, jacy żyli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był człowiekiem bardzo skromnym, najskromniejszym ze wszystkich ludzi, którzy są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był człowiekiem najpokorniejszym ze wszystkich ludzi, którzy żyli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natomiast był człowiekiem bardzo pokornym, najpokorniejszym ze wszystkich ludzi, którzy żyli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był człowiekiem skromniejszym niż ktokolwiek inny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człowiek, Mosze, był najpokorniejszy ze wszystkich ludzi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чоловік Мойсей (був) дуже лагідний, більше ніж всі люди, що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Mojżesz, jako człowiek był bardzo skromnym, bardziej niż któryś z ludzi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ów mąż, Mojżesz, był najpotulniejszy ze wszystkich ludzi, którzy byli na powierzchni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25:9&lt;/x&gt;; &lt;x&gt;230 37:11&lt;/x&gt;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2024-06-02T11:42:57Z</dcterms:modified>
</cp:coreProperties>
</file>